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38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</w:rPr>
        <w:t>-01-2023-0</w:t>
      </w:r>
      <w:r>
        <w:rPr>
          <w:rFonts w:ascii="Times New Roman" w:eastAsia="Times New Roman" w:hAnsi="Times New Roman" w:cs="Times New Roman"/>
        </w:rPr>
        <w:t>12343-52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</w:t>
      </w:r>
      <w:r>
        <w:rPr>
          <w:rFonts w:ascii="Times New Roman" w:eastAsia="Times New Roman" w:hAnsi="Times New Roman" w:cs="Times New Roman"/>
        </w:rPr>
        <w:t>г.о.з</w:t>
      </w:r>
      <w:r>
        <w:rPr>
          <w:rFonts w:ascii="Times New Roman" w:eastAsia="Times New Roman" w:hAnsi="Times New Roman" w:cs="Times New Roman"/>
        </w:rPr>
        <w:t xml:space="preserve">. Нижневартовск ХМАО-Югры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Общества с ограниченной ответственностью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Альфа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Близнюк</w:t>
      </w:r>
      <w:r>
        <w:rPr>
          <w:rFonts w:ascii="Times New Roman" w:eastAsia="Times New Roman" w:hAnsi="Times New Roman" w:cs="Times New Roman"/>
        </w:rPr>
        <w:t xml:space="preserve"> Татьяны Владимировны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 в 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проживающей по адресу: </w:t>
      </w:r>
      <w:r>
        <w:rPr>
          <w:rStyle w:val="cat-UserDefinedgrp-30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1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21.07</w:t>
      </w:r>
      <w:r>
        <w:rPr>
          <w:rFonts w:ascii="Times New Roman" w:eastAsia="Times New Roman" w:hAnsi="Times New Roman" w:cs="Times New Roman"/>
        </w:rPr>
        <w:t>.2023 года в 00 часов 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минуту </w:t>
      </w:r>
      <w:r>
        <w:rPr>
          <w:rFonts w:ascii="Times New Roman" w:eastAsia="Times New Roman" w:hAnsi="Times New Roman" w:cs="Times New Roman"/>
        </w:rPr>
        <w:t>директором 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Альфа</w:t>
      </w:r>
      <w:r>
        <w:rPr>
          <w:rFonts w:ascii="Times New Roman" w:eastAsia="Times New Roman" w:hAnsi="Times New Roman" w:cs="Times New Roman"/>
        </w:rPr>
        <w:t xml:space="preserve">» (юридический адрес: ХМАО-Югра г. Нижневартовск, ул. </w:t>
      </w:r>
      <w:r>
        <w:rPr>
          <w:rFonts w:ascii="Times New Roman" w:eastAsia="Times New Roman" w:hAnsi="Times New Roman" w:cs="Times New Roman"/>
        </w:rPr>
        <w:t>Омская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, кв.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лизнюк</w:t>
      </w:r>
      <w:r>
        <w:rPr>
          <w:rFonts w:ascii="Times New Roman" w:eastAsia="Times New Roman" w:hAnsi="Times New Roman" w:cs="Times New Roman"/>
        </w:rPr>
        <w:t xml:space="preserve"> Т.В.</w:t>
      </w:r>
      <w:r>
        <w:rPr>
          <w:rFonts w:ascii="Times New Roman" w:eastAsia="Times New Roman" w:hAnsi="Times New Roman" w:cs="Times New Roman"/>
        </w:rPr>
        <w:t xml:space="preserve"> нарушен срок представления в МРИ ФНС России № 6 по ХМАО-Югре единой (упрощенной) налоговой декларации за </w:t>
      </w:r>
      <w:r>
        <w:rPr>
          <w:rFonts w:ascii="Times New Roman" w:eastAsia="Times New Roman" w:hAnsi="Times New Roman" w:cs="Times New Roman"/>
        </w:rPr>
        <w:t>6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не позднее </w:t>
      </w:r>
      <w:r>
        <w:rPr>
          <w:rFonts w:ascii="Times New Roman" w:eastAsia="Times New Roman" w:hAnsi="Times New Roman" w:cs="Times New Roman"/>
        </w:rPr>
        <w:t>20.07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представлена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лизнюк</w:t>
      </w:r>
      <w:r>
        <w:rPr>
          <w:rFonts w:ascii="Times New Roman" w:eastAsia="Times New Roman" w:hAnsi="Times New Roman" w:cs="Times New Roman"/>
        </w:rPr>
        <w:t xml:space="preserve"> Т.В.</w:t>
      </w:r>
      <w:r>
        <w:rPr>
          <w:rFonts w:ascii="Times New Roman" w:eastAsia="Times New Roman" w:hAnsi="Times New Roman" w:cs="Times New Roman"/>
        </w:rPr>
        <w:t xml:space="preserve"> не явилась, о времени и месте рассмотрения извещалась надлежащим образом.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>33100</w:t>
      </w:r>
      <w:r>
        <w:rPr>
          <w:rFonts w:ascii="Times New Roman" w:eastAsia="Times New Roman" w:hAnsi="Times New Roman" w:cs="Times New Roman"/>
        </w:rPr>
        <w:t>1715</w:t>
      </w:r>
      <w:r>
        <w:rPr>
          <w:rFonts w:ascii="Times New Roman" w:eastAsia="Times New Roman" w:hAnsi="Times New Roman" w:cs="Times New Roman"/>
        </w:rPr>
        <w:t>0001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электронную декларацию от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сведения из </w:t>
      </w:r>
      <w:r>
        <w:rPr>
          <w:rFonts w:ascii="Times New Roman" w:eastAsia="Times New Roman" w:hAnsi="Times New Roman" w:cs="Times New Roman"/>
        </w:rPr>
        <w:t>ЕРСМиСП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</w:t>
      </w:r>
      <w:r>
        <w:rPr>
          <w:rFonts w:ascii="Times New Roman" w:eastAsia="Times New Roman" w:hAnsi="Times New Roman" w:cs="Times New Roman"/>
        </w:rPr>
        <w:t xml:space="preserve">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приходит</w:t>
      </w:r>
      <w:r>
        <w:rPr>
          <w:rFonts w:ascii="Times New Roman" w:eastAsia="Times New Roman" w:hAnsi="Times New Roman" w:cs="Times New Roman"/>
        </w:rPr>
        <w:t xml:space="preserve">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п. 2 ст. 80 НК РФ 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 xml:space="preserve">единую (упрощенную) налоговую декларацию за </w:t>
      </w:r>
      <w:r>
        <w:rPr>
          <w:rFonts w:ascii="Times New Roman" w:eastAsia="Times New Roman" w:hAnsi="Times New Roman" w:cs="Times New Roman"/>
        </w:rPr>
        <w:t>6 месяцев</w:t>
      </w:r>
      <w:r>
        <w:rPr>
          <w:rFonts w:ascii="Times New Roman" w:eastAsia="Times New Roman" w:hAnsi="Times New Roman" w:cs="Times New Roman"/>
        </w:rPr>
        <w:t xml:space="preserve"> 2023 года необходимо представить в срок, не позднее </w:t>
      </w:r>
      <w:r>
        <w:rPr>
          <w:rFonts w:ascii="Times New Roman" w:eastAsia="Times New Roman" w:hAnsi="Times New Roman" w:cs="Times New Roman"/>
        </w:rPr>
        <w:t>20.07</w:t>
      </w:r>
      <w:r>
        <w:rPr>
          <w:rFonts w:ascii="Times New Roman" w:eastAsia="Times New Roman" w:hAnsi="Times New Roman" w:cs="Times New Roman"/>
        </w:rPr>
        <w:t>.2023 года.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протокола об административном правонарушении следует, что единая (упрощенная) налоговая декларация за </w:t>
      </w:r>
      <w:r>
        <w:rPr>
          <w:rFonts w:ascii="Times New Roman" w:eastAsia="Times New Roman" w:hAnsi="Times New Roman" w:cs="Times New Roman"/>
        </w:rPr>
        <w:t>6 месяцев</w:t>
      </w:r>
      <w:r>
        <w:rPr>
          <w:rFonts w:ascii="Times New Roman" w:eastAsia="Times New Roman" w:hAnsi="Times New Roman" w:cs="Times New Roman"/>
        </w:rPr>
        <w:t xml:space="preserve"> 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представлена</w:t>
      </w:r>
      <w:r>
        <w:rPr>
          <w:rFonts w:ascii="Times New Roman" w:eastAsia="Times New Roman" w:hAnsi="Times New Roman" w:cs="Times New Roman"/>
        </w:rPr>
        <w:t xml:space="preserve"> с нарушением установленного срока.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Оценивая доказательства в их совокупности, мировой судья считает, что виновность руководителя Общества в совершении административного правонарушения, предусмотренного ст. 15.5 Кодекса РФ об АП, доказана.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правонарушения в течение года), предусмотренных ст. ст.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29.10, 32.2 Кодекса РФ об административных правонарушениях, мировой судья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директора Общества с ограниченной ответственностью «Альфа» </w:t>
      </w:r>
      <w:r>
        <w:rPr>
          <w:rFonts w:ascii="Times New Roman" w:eastAsia="Times New Roman" w:hAnsi="Times New Roman" w:cs="Times New Roman"/>
        </w:rPr>
        <w:t>Близнюк</w:t>
      </w:r>
      <w:r>
        <w:rPr>
          <w:rFonts w:ascii="Times New Roman" w:eastAsia="Times New Roman" w:hAnsi="Times New Roman" w:cs="Times New Roman"/>
        </w:rPr>
        <w:t xml:space="preserve"> Татьян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Владимировн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признать виновной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ст. 15.5 Кодекса РФ об административных правонарушениях и назначить наказание в виде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предупреждения.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2rplc-37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_»____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_______2023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38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</w:t>
      </w:r>
      <w:r>
        <w:rPr>
          <w:rFonts w:ascii="Times New Roman" w:eastAsia="Times New Roman" w:hAnsi="Times New Roman" w:cs="Times New Roman"/>
        </w:rPr>
        <w:t xml:space="preserve">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widowControl w:val="0"/>
        <w:spacing w:before="0" w:after="0"/>
        <w:ind w:firstLine="540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7">
    <w:name w:val="cat-UserDefined grp-27 rplc-7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2">
    <w:name w:val="cat-UserDefined grp-30 rplc-12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32rplc-37">
    <w:name w:val="cat-UserDefined grp-32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